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EAA25" w14:textId="77777777" w:rsidR="004A5B09" w:rsidRPr="004A5B09" w:rsidRDefault="004A5B09" w:rsidP="004A5B09">
      <w:pPr>
        <w:rPr>
          <w:sz w:val="28"/>
          <w:szCs w:val="28"/>
        </w:rPr>
      </w:pPr>
      <w:r w:rsidRPr="004A5B09">
        <w:rPr>
          <w:sz w:val="28"/>
          <w:szCs w:val="28"/>
        </w:rPr>
        <w:t>Liebe Eltern,</w:t>
      </w:r>
    </w:p>
    <w:p w14:paraId="73120B8E" w14:textId="77777777" w:rsidR="004A5B09" w:rsidRPr="004A5B09" w:rsidRDefault="004A5B09" w:rsidP="004A5B09">
      <w:pPr>
        <w:rPr>
          <w:sz w:val="28"/>
          <w:szCs w:val="28"/>
        </w:rPr>
      </w:pPr>
    </w:p>
    <w:p w14:paraId="165236AE" w14:textId="77777777" w:rsidR="004A5B09" w:rsidRPr="004A5B09" w:rsidRDefault="004A5B09" w:rsidP="004A5B09">
      <w:pPr>
        <w:rPr>
          <w:sz w:val="28"/>
          <w:szCs w:val="28"/>
        </w:rPr>
      </w:pPr>
      <w:r w:rsidRPr="004A5B09">
        <w:rPr>
          <w:sz w:val="28"/>
          <w:szCs w:val="28"/>
        </w:rPr>
        <w:t xml:space="preserve">der Haarener Schützenverein plant für den 20.05.23 ab 14.00 Uhr erstmalig ein Kinderschützenfest in Form eines großen Familienfestes. Gerne unterstützen wir als Grundschule diese Idee. Ihre Kinder haben heute einen Infobrief erhalten, dem Sie die Einzelheiten entnehmen können. </w:t>
      </w:r>
    </w:p>
    <w:p w14:paraId="6B0880DB" w14:textId="77777777" w:rsidR="004A5B09" w:rsidRPr="004A5B09" w:rsidRDefault="004A5B09" w:rsidP="004A5B09">
      <w:pPr>
        <w:rPr>
          <w:sz w:val="28"/>
          <w:szCs w:val="28"/>
        </w:rPr>
      </w:pPr>
    </w:p>
    <w:p w14:paraId="404454FC" w14:textId="77777777" w:rsidR="004A5B09" w:rsidRPr="004A5B09" w:rsidRDefault="004A5B09" w:rsidP="004A5B09">
      <w:pPr>
        <w:rPr>
          <w:sz w:val="28"/>
          <w:szCs w:val="28"/>
        </w:rPr>
      </w:pPr>
      <w:r w:rsidRPr="004A5B09">
        <w:rPr>
          <w:sz w:val="28"/>
          <w:szCs w:val="28"/>
        </w:rPr>
        <w:t xml:space="preserve">Wichtig ist, dass Sie die Einverständniserklärung, falls Ihr Kind König oder Königin werden darf, bis zum Ferienbeginn in der nächsten Woche (31.3.) unterschrieben mitgeben. </w:t>
      </w:r>
    </w:p>
    <w:p w14:paraId="187D121A" w14:textId="77777777" w:rsidR="004A5B09" w:rsidRPr="004A5B09" w:rsidRDefault="004A5B09" w:rsidP="004A5B09">
      <w:pPr>
        <w:rPr>
          <w:sz w:val="28"/>
          <w:szCs w:val="28"/>
        </w:rPr>
      </w:pPr>
    </w:p>
    <w:p w14:paraId="112C3F06" w14:textId="77777777" w:rsidR="004A5B09" w:rsidRPr="004A5B09" w:rsidRDefault="004A5B09" w:rsidP="004A5B09">
      <w:pPr>
        <w:rPr>
          <w:sz w:val="28"/>
          <w:szCs w:val="28"/>
        </w:rPr>
      </w:pPr>
      <w:r w:rsidRPr="004A5B09">
        <w:rPr>
          <w:sz w:val="28"/>
          <w:szCs w:val="28"/>
        </w:rPr>
        <w:t xml:space="preserve">Voraussichtlich am 28.04. wird das Königspaar in einem „Vogelwerfen“ ermittelt. </w:t>
      </w:r>
    </w:p>
    <w:p w14:paraId="697A78E8" w14:textId="77777777" w:rsidR="004A5B09" w:rsidRPr="004A5B09" w:rsidRDefault="004A5B09" w:rsidP="004A5B09">
      <w:pPr>
        <w:rPr>
          <w:sz w:val="28"/>
          <w:szCs w:val="28"/>
        </w:rPr>
      </w:pPr>
    </w:p>
    <w:p w14:paraId="1A7D512C" w14:textId="3E07EDE0" w:rsidR="004A5B09" w:rsidRPr="004A5B09" w:rsidRDefault="004A5B09" w:rsidP="004A5B09">
      <w:pPr>
        <w:rPr>
          <w:sz w:val="28"/>
          <w:szCs w:val="28"/>
        </w:rPr>
      </w:pPr>
      <w:r w:rsidRPr="004A5B09">
        <w:rPr>
          <w:sz w:val="28"/>
          <w:szCs w:val="28"/>
        </w:rPr>
        <w:t>Rückfragen können Sie gern an die Vorstandsmitglieder (s. Brief) oder an mich stellen (02957-283 oder an</w:t>
      </w:r>
      <w:r w:rsidRPr="004A5B09">
        <w:rPr>
          <w:sz w:val="28"/>
          <w:szCs w:val="28"/>
        </w:rPr>
        <w:t xml:space="preserve"> r.harst@gs-haaren.de</w:t>
      </w:r>
    </w:p>
    <w:p w14:paraId="549FC63F" w14:textId="77777777" w:rsidR="004A5B09" w:rsidRPr="004A5B09" w:rsidRDefault="004A5B09" w:rsidP="004A5B09">
      <w:pPr>
        <w:rPr>
          <w:sz w:val="28"/>
          <w:szCs w:val="28"/>
        </w:rPr>
      </w:pPr>
    </w:p>
    <w:p w14:paraId="108540BF" w14:textId="77777777" w:rsidR="004A5B09" w:rsidRPr="004A5B09" w:rsidRDefault="004A5B09" w:rsidP="004A5B09">
      <w:pPr>
        <w:rPr>
          <w:sz w:val="28"/>
          <w:szCs w:val="28"/>
        </w:rPr>
      </w:pPr>
    </w:p>
    <w:p w14:paraId="63119B67" w14:textId="77777777" w:rsidR="004A5B09" w:rsidRPr="004A5B09" w:rsidRDefault="004A5B09" w:rsidP="004A5B09">
      <w:pPr>
        <w:rPr>
          <w:sz w:val="28"/>
          <w:szCs w:val="28"/>
        </w:rPr>
      </w:pPr>
      <w:r w:rsidRPr="004A5B09">
        <w:rPr>
          <w:sz w:val="28"/>
          <w:szCs w:val="28"/>
        </w:rPr>
        <w:t>An dieser Stelle wünschen wir Ihnen und Ihren Familien schon einmal schöne Ferien (03.-15.04.23) und frohe Ostern,</w:t>
      </w:r>
    </w:p>
    <w:p w14:paraId="3583AB37" w14:textId="77777777" w:rsidR="004A5B09" w:rsidRPr="004A5B09" w:rsidRDefault="004A5B09" w:rsidP="004A5B09">
      <w:pPr>
        <w:rPr>
          <w:sz w:val="28"/>
          <w:szCs w:val="28"/>
        </w:rPr>
      </w:pPr>
    </w:p>
    <w:p w14:paraId="174C2CEF" w14:textId="77777777" w:rsidR="004A5B09" w:rsidRPr="004A5B09" w:rsidRDefault="004A5B09" w:rsidP="004A5B09">
      <w:pPr>
        <w:rPr>
          <w:sz w:val="28"/>
          <w:szCs w:val="28"/>
        </w:rPr>
      </w:pPr>
      <w:r w:rsidRPr="004A5B09">
        <w:rPr>
          <w:sz w:val="28"/>
          <w:szCs w:val="28"/>
        </w:rPr>
        <w:t>mit herzlichen Grüßen</w:t>
      </w:r>
    </w:p>
    <w:p w14:paraId="60647908" w14:textId="77777777" w:rsidR="004A5B09" w:rsidRPr="004A5B09" w:rsidRDefault="004A5B09" w:rsidP="004A5B09">
      <w:pPr>
        <w:rPr>
          <w:sz w:val="28"/>
          <w:szCs w:val="28"/>
        </w:rPr>
      </w:pPr>
    </w:p>
    <w:p w14:paraId="09840831" w14:textId="77777777" w:rsidR="004A5B09" w:rsidRPr="004A5B09" w:rsidRDefault="004A5B09" w:rsidP="004A5B09">
      <w:pPr>
        <w:rPr>
          <w:sz w:val="28"/>
          <w:szCs w:val="28"/>
        </w:rPr>
      </w:pPr>
      <w:r w:rsidRPr="004A5B09">
        <w:rPr>
          <w:sz w:val="28"/>
          <w:szCs w:val="28"/>
        </w:rPr>
        <w:t>Reinhild Harst</w:t>
      </w:r>
    </w:p>
    <w:p w14:paraId="293B02F0" w14:textId="77777777" w:rsidR="004A5B09" w:rsidRPr="004A5B09" w:rsidRDefault="004A5B09" w:rsidP="004A5B09">
      <w:pPr>
        <w:rPr>
          <w:sz w:val="28"/>
          <w:szCs w:val="28"/>
        </w:rPr>
      </w:pPr>
    </w:p>
    <w:p w14:paraId="7139107E" w14:textId="77777777" w:rsidR="004A5B09" w:rsidRPr="004A5B09" w:rsidRDefault="004A5B09" w:rsidP="004A5B09">
      <w:pPr>
        <w:rPr>
          <w:sz w:val="28"/>
          <w:szCs w:val="28"/>
        </w:rPr>
      </w:pPr>
    </w:p>
    <w:sectPr w:rsidR="004A5B09" w:rsidRPr="004A5B0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B09"/>
    <w:rsid w:val="004A5B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BBFFD"/>
  <w15:chartTrackingRefBased/>
  <w15:docId w15:val="{5B7D5F07-4906-4146-A480-D6CC3B023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A5B09"/>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A5B09"/>
    <w:rPr>
      <w:color w:val="0563C1"/>
      <w:u w:val="single"/>
    </w:rPr>
  </w:style>
  <w:style w:type="character" w:styleId="NichtaufgelsteErwhnung">
    <w:name w:val="Unresolved Mention"/>
    <w:basedOn w:val="Absatz-Standardschriftart"/>
    <w:uiPriority w:val="99"/>
    <w:semiHidden/>
    <w:unhideWhenUsed/>
    <w:rsid w:val="004A5B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80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723</Characters>
  <Application>Microsoft Office Word</Application>
  <DocSecurity>0</DocSecurity>
  <Lines>6</Lines>
  <Paragraphs>1</Paragraphs>
  <ScaleCrop>false</ScaleCrop>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Günther</dc:creator>
  <cp:keywords/>
  <dc:description/>
  <cp:lastModifiedBy>Annette Günther</cp:lastModifiedBy>
  <cp:revision>1</cp:revision>
  <dcterms:created xsi:type="dcterms:W3CDTF">2023-03-24T09:40:00Z</dcterms:created>
  <dcterms:modified xsi:type="dcterms:W3CDTF">2023-03-24T09:42:00Z</dcterms:modified>
</cp:coreProperties>
</file>